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C1870" w14:textId="58CA4A7F" w:rsidR="0088637D" w:rsidRPr="00A26892" w:rsidRDefault="0088637D" w:rsidP="0088637D">
      <w:pPr>
        <w:spacing w:after="0" w:line="240" w:lineRule="auto"/>
        <w:jc w:val="center"/>
        <w:rPr>
          <w:rFonts w:ascii="メイリオ" w:eastAsia="メイリオ" w:hAnsi="メイリオ" w:cs="Arial"/>
          <w:b/>
          <w:color w:val="000000"/>
          <w:sz w:val="52"/>
          <w:szCs w:val="52"/>
          <w:u w:val="double"/>
          <w:shd w:val="clear" w:color="auto" w:fill="FFFFFF"/>
        </w:rPr>
      </w:pPr>
      <w:r w:rsidRPr="00A26892">
        <w:rPr>
          <w:rFonts w:ascii="メイリオ" w:eastAsia="メイリオ" w:hAnsi="メイリオ" w:cs="Arial" w:hint="eastAsia"/>
          <w:b/>
          <w:color w:val="000000"/>
          <w:sz w:val="52"/>
          <w:szCs w:val="52"/>
          <w:u w:val="double"/>
          <w:shd w:val="clear" w:color="auto" w:fill="FFFFFF"/>
        </w:rPr>
        <w:t>オンライン面会</w:t>
      </w:r>
      <w:r w:rsidR="006437C7">
        <w:rPr>
          <w:rFonts w:ascii="メイリオ" w:eastAsia="メイリオ" w:hAnsi="メイリオ" w:cs="Arial" w:hint="eastAsia"/>
          <w:b/>
          <w:color w:val="000000"/>
          <w:sz w:val="52"/>
          <w:szCs w:val="52"/>
          <w:u w:val="double"/>
          <w:shd w:val="clear" w:color="auto" w:fill="FFFFFF"/>
        </w:rPr>
        <w:t>のご案内</w:t>
      </w:r>
      <w:r w:rsidR="00A11746" w:rsidRPr="00A26892">
        <w:rPr>
          <w:rFonts w:ascii="メイリオ" w:eastAsia="メイリオ" w:hAnsi="メイリオ" w:cs="Arial" w:hint="eastAsia"/>
          <w:b/>
          <w:color w:val="000000"/>
          <w:sz w:val="52"/>
          <w:szCs w:val="52"/>
          <w:u w:val="double"/>
          <w:shd w:val="clear" w:color="auto" w:fill="FFFFFF"/>
        </w:rPr>
        <w:t>！</w:t>
      </w:r>
    </w:p>
    <w:p w14:paraId="547914A5" w14:textId="77777777" w:rsidR="0088637D" w:rsidRDefault="0088637D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4"/>
          <w:szCs w:val="24"/>
          <w:shd w:val="clear" w:color="auto" w:fill="FFFFFF"/>
        </w:rPr>
      </w:pPr>
    </w:p>
    <w:p w14:paraId="5853F527" w14:textId="79D64D97" w:rsidR="0088637D" w:rsidRPr="00A26892" w:rsidRDefault="00F87F5F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新型コロナウイルス感染症</w:t>
      </w:r>
      <w:r w:rsidR="000040AB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の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全国での広がりとともに、入院患者に高齢者の方が特に多いことを考慮し、院内感染防止の観点から、当面の間は原則面会を禁止させていただ</w:t>
      </w:r>
      <w:r w:rsidR="009A6934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いており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ます。</w:t>
      </w:r>
    </w:p>
    <w:p w14:paraId="16597702" w14:textId="77777777" w:rsidR="0088637D" w:rsidRPr="00A26892" w:rsidRDefault="0088637D" w:rsidP="00A26892">
      <w:pPr>
        <w:spacing w:after="0" w:line="240" w:lineRule="exact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</w:p>
    <w:p w14:paraId="3CAFAD91" w14:textId="25FDD823" w:rsidR="009A6934" w:rsidRPr="00A26892" w:rsidRDefault="009A6934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このため、</w:t>
      </w:r>
      <w:r w:rsidR="00F87F5F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患者・利用者様とそのご家族様が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面会できない状況がないように、</w:t>
      </w:r>
      <w:r w:rsidR="00F87F5F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オンラインで面会を行っていただけるよう、テレビ電話を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用意いたしました。</w:t>
      </w:r>
    </w:p>
    <w:p w14:paraId="3E06D5A6" w14:textId="77777777" w:rsidR="0088637D" w:rsidRPr="00A26892" w:rsidRDefault="0088637D" w:rsidP="00A26892">
      <w:pPr>
        <w:spacing w:after="0" w:line="240" w:lineRule="exact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</w:p>
    <w:p w14:paraId="2C865954" w14:textId="0137355D" w:rsidR="009A6934" w:rsidRPr="00A26892" w:rsidRDefault="00F87F5F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6437C7">
        <w:rPr>
          <w:rFonts w:ascii="HG丸ｺﾞｼｯｸM-PRO" w:eastAsia="HG丸ｺﾞｼｯｸM-PRO" w:hAnsi="HG丸ｺﾞｼｯｸM-PRO" w:cs="Arial" w:hint="eastAsia"/>
          <w:b/>
          <w:bCs/>
          <w:color w:val="000000"/>
          <w:sz w:val="36"/>
          <w:szCs w:val="36"/>
          <w:u w:val="double"/>
          <w:shd w:val="clear" w:color="auto" w:fill="FFFFFF"/>
        </w:rPr>
        <w:t>ご利用は予約制となっております</w:t>
      </w:r>
      <w:r w:rsidRPr="006437C7">
        <w:rPr>
          <w:rFonts w:ascii="HG丸ｺﾞｼｯｸM-PRO" w:eastAsia="HG丸ｺﾞｼｯｸM-PRO" w:hAnsi="HG丸ｺﾞｼｯｸM-PRO" w:cs="Arial" w:hint="eastAsia"/>
          <w:color w:val="000000"/>
          <w:sz w:val="36"/>
          <w:szCs w:val="36"/>
          <w:shd w:val="clear" w:color="auto" w:fill="FFFFFF"/>
        </w:rPr>
        <w:t>。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オンライン面会を希望される方は、</w:t>
      </w:r>
      <w:r w:rsidR="009A6934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本院の在宅支援センター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もしくは下記の電話番号にお問い合わせください。</w:t>
      </w:r>
    </w:p>
    <w:p w14:paraId="3D1D9F44" w14:textId="77777777" w:rsidR="0088637D" w:rsidRPr="00A26892" w:rsidRDefault="0088637D" w:rsidP="00A26892">
      <w:pPr>
        <w:spacing w:after="0" w:line="240" w:lineRule="exact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</w:p>
    <w:p w14:paraId="6F86F54D" w14:textId="170D9BF2" w:rsidR="0088637D" w:rsidRPr="00A26892" w:rsidRDefault="00F87F5F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【電話番号】0</w:t>
      </w:r>
      <w:r w:rsidR="00AA3A7A" w:rsidRPr="00A26892"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  <w:t>892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-2</w:t>
      </w:r>
      <w:r w:rsidR="00AA3A7A" w:rsidRPr="00A26892"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  <w:t>1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-</w:t>
      </w:r>
      <w:r w:rsidR="00AA3A7A" w:rsidRPr="00A26892"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  <w:t>1120</w:t>
      </w:r>
    </w:p>
    <w:p w14:paraId="3B46AF1D" w14:textId="77777777" w:rsidR="0088637D" w:rsidRPr="00A26892" w:rsidRDefault="0088637D" w:rsidP="00A26892">
      <w:pPr>
        <w:spacing w:after="0" w:line="240" w:lineRule="exact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</w:p>
    <w:p w14:paraId="11D359C2" w14:textId="5F118EF1" w:rsidR="0088637D" w:rsidRPr="00A26892" w:rsidRDefault="00F87F5F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【受付時間】</w:t>
      </w:r>
      <w:r w:rsidR="00A11746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9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:</w:t>
      </w:r>
      <w:r w:rsidR="00A11746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0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0～16:00（平日のみ）</w:t>
      </w:r>
      <w:r w:rsidR="00AA3A7A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 xml:space="preserve">　久万高原町立病院在宅支援センターへ</w:t>
      </w:r>
    </w:p>
    <w:p w14:paraId="573CDAB7" w14:textId="77777777" w:rsidR="0088637D" w:rsidRPr="00A26892" w:rsidRDefault="0088637D" w:rsidP="00A26892">
      <w:pPr>
        <w:spacing w:after="0" w:line="240" w:lineRule="exact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</w:p>
    <w:p w14:paraId="19A6C6CF" w14:textId="3473BD95" w:rsidR="0088637D" w:rsidRPr="00A26892" w:rsidRDefault="00F87F5F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お問い合わせの際は以下をお知らせ下さい。日程調整後、折り返しご連絡させていただきます。</w:t>
      </w:r>
    </w:p>
    <w:p w14:paraId="04171C21" w14:textId="77777777" w:rsidR="0088637D" w:rsidRPr="00A26892" w:rsidRDefault="0088637D" w:rsidP="00A26892">
      <w:pPr>
        <w:spacing w:after="0" w:line="240" w:lineRule="exact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</w:p>
    <w:p w14:paraId="777D753D" w14:textId="549F734C" w:rsidR="0088637D" w:rsidRPr="00A26892" w:rsidRDefault="00F87F5F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・ご自身のお名前、電話番号</w:t>
      </w:r>
    </w:p>
    <w:p w14:paraId="7560098D" w14:textId="546A03E3" w:rsidR="0088637D" w:rsidRPr="00A26892" w:rsidRDefault="00F87F5F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・オンライン面会を希望される患者</w:t>
      </w:r>
      <w:r w:rsidR="000040AB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様</w:t>
      </w:r>
    </w:p>
    <w:p w14:paraId="4961C437" w14:textId="46860092" w:rsidR="0088637D" w:rsidRPr="00A26892" w:rsidRDefault="00F87F5F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・利用者様のお名前・病棟名、施設名</w:t>
      </w:r>
      <w:r w:rsidR="000040AB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等</w:t>
      </w:r>
    </w:p>
    <w:p w14:paraId="1A9CB884" w14:textId="77777777" w:rsidR="0088637D" w:rsidRPr="00A26892" w:rsidRDefault="00F87F5F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 xml:space="preserve">・オンライン面会希望日（複数候補）　　</w:t>
      </w:r>
    </w:p>
    <w:p w14:paraId="39E7A79E" w14:textId="77777777" w:rsidR="0088637D" w:rsidRPr="00A26892" w:rsidRDefault="0088637D" w:rsidP="00A26892">
      <w:pPr>
        <w:spacing w:after="0" w:line="240" w:lineRule="exact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</w:p>
    <w:p w14:paraId="28165FE3" w14:textId="053256F1" w:rsidR="0088637D" w:rsidRPr="00A26892" w:rsidRDefault="00F87F5F" w:rsidP="0070687D">
      <w:pPr>
        <w:spacing w:after="0" w:line="240" w:lineRule="auto"/>
        <w:ind w:left="260" w:hangingChars="100" w:hanging="260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※業務体制の都合上、平日</w:t>
      </w:r>
      <w:r w:rsidR="0070687D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1</w:t>
      </w:r>
      <w:r w:rsidR="0070687D" w:rsidRPr="00A26892"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  <w:t>3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時</w:t>
      </w:r>
      <w:r w:rsidR="0070687D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3</w:t>
      </w:r>
      <w:r w:rsidR="0070687D" w:rsidRPr="00A26892"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  <w:t>0</w:t>
      </w:r>
      <w:r w:rsidR="0070687D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分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～</w:t>
      </w:r>
      <w:r w:rsidR="0070687D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1</w:t>
      </w:r>
      <w:r w:rsidR="0070687D" w:rsidRPr="00A26892"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  <w:t>6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時頃、予約は週1回で</w:t>
      </w:r>
      <w:r w:rsidR="0070687D" w:rsidRPr="00A26892"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  <w:t>10</w:t>
      </w: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分程度とさせていただきます。</w:t>
      </w:r>
      <w:r w:rsidR="006437C7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特別な事情がある場合は、ご相談ください。</w:t>
      </w:r>
    </w:p>
    <w:p w14:paraId="78530E2F" w14:textId="77777777" w:rsidR="0088637D" w:rsidRPr="00A26892" w:rsidRDefault="0088637D" w:rsidP="00A26892">
      <w:pPr>
        <w:spacing w:after="0" w:line="240" w:lineRule="exact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</w:p>
    <w:p w14:paraId="1A2126EF" w14:textId="071629ED" w:rsidR="0088637D" w:rsidRPr="00A26892" w:rsidRDefault="00F87F5F" w:rsidP="0088637D">
      <w:pPr>
        <w:spacing w:after="0" w:line="240" w:lineRule="auto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 xml:space="preserve">・利用方法　</w:t>
      </w:r>
    </w:p>
    <w:p w14:paraId="5EC23861" w14:textId="77777777" w:rsidR="0088637D" w:rsidRPr="00A26892" w:rsidRDefault="00F87F5F" w:rsidP="0088637D">
      <w:pPr>
        <w:spacing w:after="0" w:line="240" w:lineRule="auto"/>
        <w:ind w:leftChars="100" w:left="220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①来院が可能な方</w:t>
      </w:r>
    </w:p>
    <w:p w14:paraId="0A7B7693" w14:textId="17093A40" w:rsidR="0088637D" w:rsidRPr="00A26892" w:rsidRDefault="0088637D" w:rsidP="00AA3A7A">
      <w:pPr>
        <w:spacing w:after="0" w:line="240" w:lineRule="auto"/>
        <w:ind w:leftChars="200" w:left="440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本</w:t>
      </w:r>
      <w:r w:rsidR="00F87F5F"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 xml:space="preserve">院に設置してあるパソコンを使用します。職員がオンライン面会をサポートしますので、パソコンが苦手な方もご安心ください。　</w:t>
      </w:r>
    </w:p>
    <w:p w14:paraId="5BA3E88D" w14:textId="77777777" w:rsidR="00AA3A7A" w:rsidRPr="00A26892" w:rsidRDefault="00AA3A7A" w:rsidP="00A26892">
      <w:pPr>
        <w:spacing w:after="0" w:line="240" w:lineRule="exact"/>
        <w:ind w:leftChars="100" w:left="220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</w:p>
    <w:p w14:paraId="63A38DFC" w14:textId="77777777" w:rsidR="00AA3A7A" w:rsidRPr="00A26892" w:rsidRDefault="00F87F5F" w:rsidP="0088637D">
      <w:pPr>
        <w:spacing w:after="0" w:line="240" w:lineRule="auto"/>
        <w:ind w:leftChars="100" w:left="220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 xml:space="preserve">②遠方などにより来院が難しい方　　</w:t>
      </w:r>
    </w:p>
    <w:p w14:paraId="3EE843AC" w14:textId="4C65C6D3" w:rsidR="00F87F5F" w:rsidRPr="00A26892" w:rsidRDefault="00D175EA" w:rsidP="00A11746">
      <w:pPr>
        <w:spacing w:after="0" w:line="240" w:lineRule="auto"/>
        <w:ind w:leftChars="200" w:left="440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アプリ『</w:t>
      </w:r>
      <w:r w:rsidR="00376641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Zo</w:t>
      </w:r>
      <w:r w:rsidR="00376641"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  <w:t>om</w:t>
      </w:r>
      <w:r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』のご利用が可能な方は、町立病院ホームぺージ</w:t>
      </w:r>
      <w:r w:rsidRPr="00D175EA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u w:val="wavyHeavy"/>
          <w:shd w:val="clear" w:color="auto" w:fill="FFFFFF"/>
        </w:rPr>
        <w:t>『メールで</w:t>
      </w:r>
      <w:r w:rsidR="00F25250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u w:val="wavyHeavy"/>
          <w:shd w:val="clear" w:color="auto" w:fill="FFFFFF"/>
        </w:rPr>
        <w:t>の</w:t>
      </w:r>
      <w:r w:rsidRPr="00D175EA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u w:val="wavyHeavy"/>
          <w:shd w:val="clear" w:color="auto" w:fill="FFFFFF"/>
        </w:rPr>
        <w:t>お問い合わせはこちら』</w:t>
      </w:r>
      <w:r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のフォームに入り、上記の内容とメールアドレスをお知らせいただきますと、オンライン面会の</w:t>
      </w:r>
      <w:r w:rsidRPr="00376641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u w:val="wavyHeavy"/>
          <w:shd w:val="clear" w:color="auto" w:fill="FFFFFF"/>
        </w:rPr>
        <w:t>『Z</w:t>
      </w:r>
      <w:r w:rsidRPr="00376641">
        <w:rPr>
          <w:rFonts w:ascii="HG丸ｺﾞｼｯｸM-PRO" w:eastAsia="HG丸ｺﾞｼｯｸM-PRO" w:hAnsi="HG丸ｺﾞｼｯｸM-PRO" w:cs="Arial"/>
          <w:color w:val="000000"/>
          <w:sz w:val="26"/>
          <w:szCs w:val="26"/>
          <w:u w:val="wavyHeavy"/>
          <w:shd w:val="clear" w:color="auto" w:fill="FFFFFF"/>
        </w:rPr>
        <w:t>oom</w:t>
      </w:r>
      <w:r w:rsidRPr="00376641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u w:val="wavyHeavy"/>
          <w:shd w:val="clear" w:color="auto" w:fill="FFFFFF"/>
        </w:rPr>
        <w:t>』</w:t>
      </w:r>
      <w:r w:rsidRPr="00376641">
        <w:rPr>
          <w:rFonts w:ascii="HG丸ｺﾞｼｯｸM-PRO" w:eastAsia="HG丸ｺﾞｼｯｸM-PRO" w:hAnsi="HG丸ｺﾞｼｯｸM-PRO" w:cs="Arial"/>
          <w:color w:val="000000"/>
          <w:sz w:val="26"/>
          <w:szCs w:val="26"/>
          <w:u w:val="wavyHeavy"/>
          <w:shd w:val="clear" w:color="auto" w:fill="FFFFFF"/>
        </w:rPr>
        <w:t>ID</w:t>
      </w:r>
      <w:r w:rsidRPr="00376641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u w:val="wavyHeavy"/>
          <w:shd w:val="clear" w:color="auto" w:fill="FFFFFF"/>
        </w:rPr>
        <w:t>とパスワード</w:t>
      </w:r>
      <w:r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を送信いたします。ご来院できない方も全力応援いたします。ぜひご利用ください。</w:t>
      </w:r>
    </w:p>
    <w:p w14:paraId="6388AE20" w14:textId="024EBE67" w:rsidR="00A11746" w:rsidRPr="00A26892" w:rsidRDefault="00A26892" w:rsidP="00A11746">
      <w:pPr>
        <w:spacing w:after="0" w:line="240" w:lineRule="auto"/>
        <w:ind w:leftChars="200" w:left="440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noProof/>
          <w:color w:val="000000"/>
          <w:sz w:val="26"/>
          <w:szCs w:val="26"/>
          <w:shd w:val="clear" w:color="auto" w:fill="FFFFFF"/>
          <w:lang w:val="ja-JP"/>
        </w:rPr>
        <w:drawing>
          <wp:anchor distT="0" distB="0" distL="114300" distR="114300" simplePos="0" relativeHeight="251658240" behindDoc="0" locked="0" layoutInCell="1" allowOverlap="1" wp14:anchorId="3AADB703" wp14:editId="0FBA25BF">
            <wp:simplePos x="0" y="0"/>
            <wp:positionH relativeFrom="column">
              <wp:posOffset>657225</wp:posOffset>
            </wp:positionH>
            <wp:positionV relativeFrom="paragraph">
              <wp:posOffset>79375</wp:posOffset>
            </wp:positionV>
            <wp:extent cx="3374265" cy="1836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2004231807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265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0FD59" w14:textId="14C5C622" w:rsidR="00A11746" w:rsidRPr="00A26892" w:rsidRDefault="00A11746" w:rsidP="00A26892">
      <w:pPr>
        <w:spacing w:after="0" w:line="240" w:lineRule="auto"/>
        <w:ind w:leftChars="200" w:left="440"/>
        <w:jc w:val="right"/>
        <w:rPr>
          <w:rFonts w:ascii="HG丸ｺﾞｼｯｸM-PRO" w:eastAsia="HG丸ｺﾞｼｯｸM-PRO" w:hAnsi="HG丸ｺﾞｼｯｸM-PRO" w:cs="Arial"/>
          <w:color w:val="000000"/>
          <w:sz w:val="26"/>
          <w:szCs w:val="26"/>
          <w:shd w:val="clear" w:color="auto" w:fill="FFFFFF"/>
        </w:rPr>
      </w:pPr>
      <w:r w:rsidRPr="00A26892">
        <w:rPr>
          <w:rFonts w:ascii="HG丸ｺﾞｼｯｸM-PRO" w:eastAsia="HG丸ｺﾞｼｯｸM-PRO" w:hAnsi="HG丸ｺﾞｼｯｸM-PRO" w:cs="Arial" w:hint="eastAsia"/>
          <w:color w:val="000000"/>
          <w:sz w:val="26"/>
          <w:szCs w:val="26"/>
          <w:shd w:val="clear" w:color="auto" w:fill="FFFFFF"/>
        </w:rPr>
        <w:t>久万高原町立病院</w:t>
      </w:r>
    </w:p>
    <w:sectPr w:rsidR="00A11746" w:rsidRPr="00A26892" w:rsidSect="006437C7">
      <w:headerReference w:type="default" r:id="rId12"/>
      <w:footerReference w:type="first" r:id="rId13"/>
      <w:pgSz w:w="11906" w:h="16838" w:code="9"/>
      <w:pgMar w:top="1134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F11B8" w14:textId="77777777" w:rsidR="00BA69CD" w:rsidRDefault="00BA69CD">
      <w:pPr>
        <w:spacing w:after="0" w:line="240" w:lineRule="auto"/>
      </w:pPr>
      <w:r>
        <w:separator/>
      </w:r>
    </w:p>
    <w:p w14:paraId="7AE78719" w14:textId="77777777" w:rsidR="00BA69CD" w:rsidRDefault="00BA69CD"/>
  </w:endnote>
  <w:endnote w:type="continuationSeparator" w:id="0">
    <w:p w14:paraId="127CD58B" w14:textId="77777777" w:rsidR="00BA69CD" w:rsidRDefault="00BA69CD">
      <w:pPr>
        <w:spacing w:after="0" w:line="240" w:lineRule="auto"/>
      </w:pPr>
      <w:r>
        <w:continuationSeparator/>
      </w:r>
    </w:p>
    <w:p w14:paraId="5A190179" w14:textId="77777777" w:rsidR="00BA69CD" w:rsidRDefault="00BA6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55EA" w14:textId="77777777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6DED" w14:textId="77777777" w:rsidR="00BA69CD" w:rsidRDefault="00BA69CD">
      <w:pPr>
        <w:spacing w:after="0" w:line="240" w:lineRule="auto"/>
      </w:pPr>
      <w:r>
        <w:separator/>
      </w:r>
    </w:p>
    <w:p w14:paraId="5A26E819" w14:textId="77777777" w:rsidR="00BA69CD" w:rsidRDefault="00BA69CD"/>
  </w:footnote>
  <w:footnote w:type="continuationSeparator" w:id="0">
    <w:p w14:paraId="0555B8F7" w14:textId="77777777" w:rsidR="00BA69CD" w:rsidRDefault="00BA69CD">
      <w:pPr>
        <w:spacing w:after="0" w:line="240" w:lineRule="auto"/>
      </w:pPr>
      <w:r>
        <w:continuationSeparator/>
      </w:r>
    </w:p>
    <w:p w14:paraId="44A58624" w14:textId="77777777" w:rsidR="00BA69CD" w:rsidRDefault="00BA6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EBE2" w14:textId="77777777" w:rsidR="001B4EEF" w:rsidRDefault="001B4EEF" w:rsidP="001B4EEF">
    <w:pPr>
      <w:pStyle w:val="a5"/>
      <w:rPr>
        <w:rFonts w:hint="eastAsia"/>
      </w:rPr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F90311D" wp14:editId="79B8E2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グループ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フリーフォーム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フリーフォーム:図形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フリーフォーム:図形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フリーフォーム:図形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フリーフォーム:図形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フリーフォーム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フリーフォーム:図形 29" descr="文書の右下隅のフッター図形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フリーフォーム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F04874B" id="グループ 2" o:spid="_x0000_s1026" style="position:absolute;left:0;text-align:left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">
              <v:shape id="フリーフォーム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フリーフォーム:図形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フリーフォーム:図形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フリーフォーム:図形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フリーフォーム:図形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フリーフォーム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フリーフォーム:図形 29" o:spid="_x0000_s1033" alt="文書の右下隅のフッター図形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フリーフォーム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16B1209C" w14:textId="77777777" w:rsidR="001B4EEF" w:rsidRDefault="001B4E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5F"/>
    <w:rsid w:val="000040AB"/>
    <w:rsid w:val="000115CE"/>
    <w:rsid w:val="000828F4"/>
    <w:rsid w:val="000947D1"/>
    <w:rsid w:val="000F51EC"/>
    <w:rsid w:val="000F7122"/>
    <w:rsid w:val="0015491F"/>
    <w:rsid w:val="00192FE5"/>
    <w:rsid w:val="001B4EEF"/>
    <w:rsid w:val="001B689C"/>
    <w:rsid w:val="001C7C73"/>
    <w:rsid w:val="00200635"/>
    <w:rsid w:val="002357D2"/>
    <w:rsid w:val="00254E0D"/>
    <w:rsid w:val="00376641"/>
    <w:rsid w:val="0038000D"/>
    <w:rsid w:val="00385ACF"/>
    <w:rsid w:val="004736E3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6437C7"/>
    <w:rsid w:val="0070687D"/>
    <w:rsid w:val="00744EA9"/>
    <w:rsid w:val="00752FC4"/>
    <w:rsid w:val="00757E9C"/>
    <w:rsid w:val="007B4C91"/>
    <w:rsid w:val="007D70F7"/>
    <w:rsid w:val="00830C5F"/>
    <w:rsid w:val="00834A33"/>
    <w:rsid w:val="00841EB1"/>
    <w:rsid w:val="0088637D"/>
    <w:rsid w:val="00896EE1"/>
    <w:rsid w:val="008C1482"/>
    <w:rsid w:val="008D0AA7"/>
    <w:rsid w:val="00912A0A"/>
    <w:rsid w:val="009468D3"/>
    <w:rsid w:val="009A6934"/>
    <w:rsid w:val="00A11746"/>
    <w:rsid w:val="00A153D6"/>
    <w:rsid w:val="00A17117"/>
    <w:rsid w:val="00A26892"/>
    <w:rsid w:val="00A763AE"/>
    <w:rsid w:val="00AA3A7A"/>
    <w:rsid w:val="00B63133"/>
    <w:rsid w:val="00BA69CD"/>
    <w:rsid w:val="00BC0F0A"/>
    <w:rsid w:val="00C11980"/>
    <w:rsid w:val="00C40B3F"/>
    <w:rsid w:val="00C976EC"/>
    <w:rsid w:val="00CB0809"/>
    <w:rsid w:val="00CF4773"/>
    <w:rsid w:val="00D04123"/>
    <w:rsid w:val="00D06525"/>
    <w:rsid w:val="00D13306"/>
    <w:rsid w:val="00D149F1"/>
    <w:rsid w:val="00D175EA"/>
    <w:rsid w:val="00D36106"/>
    <w:rsid w:val="00DC04C8"/>
    <w:rsid w:val="00DC7840"/>
    <w:rsid w:val="00E37173"/>
    <w:rsid w:val="00E55670"/>
    <w:rsid w:val="00EB64EC"/>
    <w:rsid w:val="00EC2C48"/>
    <w:rsid w:val="00F25250"/>
    <w:rsid w:val="00F71D73"/>
    <w:rsid w:val="00F763B1"/>
    <w:rsid w:val="00F87F5F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34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12832" w:themeColor="text2" w:themeShade="BF"/>
        <w:sz w:val="22"/>
        <w:szCs w:val="22"/>
        <w:lang w:val="en-US" w:eastAsia="ja-JP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76EC"/>
    <w:rPr>
      <w:rFonts w:eastAsia="Meiryo UI"/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8">
    <w:name w:val="フッター (文字)"/>
    <w:basedOn w:val="a2"/>
    <w:link w:val="a7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a">
    <w:name w:val="連絡先情報"/>
    <w:basedOn w:val="a1"/>
    <w:uiPriority w:val="3"/>
    <w:qFormat/>
    <w:rsid w:val="00C976EC"/>
    <w:pPr>
      <w:spacing w:after="0"/>
      <w:jc w:val="right"/>
    </w:pPr>
    <w:rPr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rsid w:val="00C976EC"/>
    <w:pPr>
      <w:spacing w:before="720" w:after="960"/>
    </w:pPr>
  </w:style>
  <w:style w:type="character" w:customStyle="1" w:styleId="ad">
    <w:name w:val="日付 (文字)"/>
    <w:basedOn w:val="a2"/>
    <w:link w:val="ab"/>
    <w:uiPriority w:val="4"/>
    <w:rsid w:val="00C976EC"/>
    <w:rPr>
      <w:rFonts w:eastAsia="Meiryo UI"/>
      <w:color w:val="auto"/>
    </w:rPr>
  </w:style>
  <w:style w:type="paragraph" w:styleId="ae">
    <w:name w:val="Closing"/>
    <w:basedOn w:val="a1"/>
    <w:next w:val="af"/>
    <w:link w:val="af0"/>
    <w:uiPriority w:val="6"/>
    <w:unhideWhenUsed/>
    <w:qFormat/>
    <w:rsid w:val="00C976EC"/>
    <w:pPr>
      <w:spacing w:after="960" w:line="240" w:lineRule="auto"/>
    </w:pPr>
  </w:style>
  <w:style w:type="character" w:customStyle="1" w:styleId="af0">
    <w:name w:val="結語 (文字)"/>
    <w:basedOn w:val="a2"/>
    <w:link w:val="ae"/>
    <w:uiPriority w:val="6"/>
    <w:rsid w:val="00C976EC"/>
    <w:rPr>
      <w:rFonts w:eastAsia="Meiryo UI"/>
      <w:color w:val="auto"/>
    </w:rPr>
  </w:style>
  <w:style w:type="character" w:customStyle="1" w:styleId="10">
    <w:name w:val="見出し 1 (文字)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本文 (文字)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本文インデント (文字)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72222"/>
    <w:pPr>
      <w:spacing w:line="240" w:lineRule="auto"/>
    </w:pPr>
  </w:style>
  <w:style w:type="character" w:customStyle="1" w:styleId="aff0">
    <w:name w:val="コメント文字列 (文字)"/>
    <w:basedOn w:val="a2"/>
    <w:link w:val="a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7222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2"/>
    <w:link w:val="aff3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5">
    <w:name w:val="E-mail Signature"/>
    <w:basedOn w:val="a1"/>
    <w:link w:val="aff6"/>
    <w:uiPriority w:val="99"/>
    <w:semiHidden/>
    <w:unhideWhenUsed/>
    <w:rsid w:val="00572222"/>
    <w:pPr>
      <w:spacing w:after="0" w:line="240" w:lineRule="auto"/>
    </w:pPr>
  </w:style>
  <w:style w:type="character" w:customStyle="1" w:styleId="aff6">
    <w:name w:val="電子メール署名 (文字)"/>
    <w:basedOn w:val="a2"/>
    <w:link w:val="aff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7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8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文末脚注文字列 (文字)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b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d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e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572222"/>
    <w:pPr>
      <w:spacing w:after="0"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5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見出し 4 (文字)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見出し 5 (文字)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見出し 6 (文字)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見出し 7 (文字)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見出し 8 (文字)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見出し 9 (文字)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1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2">
    <w:name w:val="index heading"/>
    <w:basedOn w:val="a1"/>
    <w:next w:val="16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2c">
    <w:name w:val="Intense Quote"/>
    <w:basedOn w:val="a1"/>
    <w:next w:val="a1"/>
    <w:link w:val="2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0F51EC"/>
    <w:rPr>
      <w:i/>
      <w:iCs/>
      <w:color w:val="95B511" w:themeColor="accent1" w:themeShade="BF"/>
    </w:rPr>
  </w:style>
  <w:style w:type="character" w:styleId="2e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39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572222"/>
    <w:rPr>
      <w:sz w:val="22"/>
    </w:rPr>
  </w:style>
  <w:style w:type="paragraph" w:styleId="afff4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e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2f8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f2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8">
    <w:name w:val="マクロ文字列 (文字)"/>
    <w:basedOn w:val="a2"/>
    <w:link w:val="afff7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82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b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Web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572222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">
    <w:name w:val="page number"/>
    <w:basedOn w:val="a2"/>
    <w:uiPriority w:val="99"/>
    <w:semiHidden/>
    <w:unhideWhenUsed/>
    <w:rsid w:val="00572222"/>
    <w:rPr>
      <w:sz w:val="22"/>
    </w:rPr>
  </w:style>
  <w:style w:type="table" w:styleId="1f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2">
    <w:name w:val="Quote"/>
    <w:basedOn w:val="a1"/>
    <w:next w:val="a1"/>
    <w:link w:val="affff3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4"/>
    <w:uiPriority w:val="5"/>
    <w:qFormat/>
    <w:rsid w:val="00C976EC"/>
  </w:style>
  <w:style w:type="character" w:customStyle="1" w:styleId="affff4">
    <w:name w:val="挨拶文 (文字)"/>
    <w:basedOn w:val="a2"/>
    <w:link w:val="ac"/>
    <w:uiPriority w:val="5"/>
    <w:rsid w:val="00C976EC"/>
    <w:rPr>
      <w:rFonts w:eastAsia="Meiryo UI"/>
      <w:color w:val="auto"/>
    </w:rPr>
  </w:style>
  <w:style w:type="paragraph" w:styleId="af">
    <w:name w:val="Signature"/>
    <w:basedOn w:val="a1"/>
    <w:next w:val="a1"/>
    <w:link w:val="affff5"/>
    <w:uiPriority w:val="7"/>
    <w:qFormat/>
    <w:rsid w:val="00C976EC"/>
    <w:pPr>
      <w:contextualSpacing/>
    </w:pPr>
  </w:style>
  <w:style w:type="character" w:customStyle="1" w:styleId="affff5">
    <w:name w:val="署名 (文字)"/>
    <w:basedOn w:val="a2"/>
    <w:link w:val="af"/>
    <w:uiPriority w:val="7"/>
    <w:rsid w:val="00C976EC"/>
    <w:rPr>
      <w:rFonts w:eastAsia="Meiryo UI"/>
      <w:color w:val="auto"/>
    </w:rPr>
  </w:style>
  <w:style w:type="character" w:styleId="affff6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7">
    <w:name w:val="Subtitle"/>
    <w:basedOn w:val="a1"/>
    <w:next w:val="a1"/>
    <w:link w:val="affff8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8">
    <w:name w:val="副題 (文字)"/>
    <w:basedOn w:val="a2"/>
    <w:link w:val="affff7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9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a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-D1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4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masa-kimiaki\AppData\Roaming\Microsoft\Templates\&#12514;&#12480;&#12531;%20&#12459;&#12503;&#12475;&#12523;%20&#12524;&#12479;&#12540;&#12504;&#12483;&#12489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B4DFF57-8B00-443F-8D30-22B4B19C5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モダン カプセル レターヘッド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2020-05-20T06:26:00Z</dcterms:created>
  <dcterms:modified xsi:type="dcterms:W3CDTF">2020-07-30T10:29:00Z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